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9B" w:rsidRDefault="00AE7C3C" w:rsidP="00FD6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ANUÊNCIA EM PROJETO DE PESQUISA OU ENSINO</w:t>
      </w:r>
    </w:p>
    <w:p w:rsidR="00FD6F0A" w:rsidRPr="00C9615D" w:rsidRDefault="00FD6F0A" w:rsidP="00FD6F0A">
      <w:pPr>
        <w:jc w:val="center"/>
        <w:rPr>
          <w:rFonts w:ascii="Arial" w:hAnsi="Arial" w:cs="Arial"/>
        </w:rPr>
      </w:pPr>
    </w:p>
    <w:p w:rsidR="000C149B" w:rsidRPr="00635F9A" w:rsidRDefault="000C149B" w:rsidP="000C149B">
      <w:pPr>
        <w:jc w:val="both"/>
        <w:rPr>
          <w:rFonts w:ascii="Arial" w:hAnsi="Arial" w:cs="Arial"/>
          <w:b/>
        </w:rPr>
      </w:pPr>
      <w:r w:rsidRPr="00C9615D">
        <w:rPr>
          <w:rFonts w:ascii="Arial" w:hAnsi="Arial" w:cs="Arial"/>
          <w:b/>
        </w:rPr>
        <w:t xml:space="preserve">Título do </w:t>
      </w:r>
      <w:r w:rsidRPr="00635F9A">
        <w:rPr>
          <w:rFonts w:ascii="Arial" w:hAnsi="Arial" w:cs="Arial"/>
          <w:b/>
        </w:rPr>
        <w:t>projeto:</w:t>
      </w:r>
    </w:p>
    <w:p w:rsidR="000C149B" w:rsidRPr="00635F9A" w:rsidRDefault="000C149B" w:rsidP="000C149B">
      <w:pPr>
        <w:jc w:val="both"/>
        <w:rPr>
          <w:rFonts w:ascii="Arial" w:hAnsi="Arial" w:cs="Arial"/>
          <w:b/>
        </w:rPr>
      </w:pPr>
      <w:r w:rsidRPr="00635F9A">
        <w:rPr>
          <w:rFonts w:ascii="Arial" w:hAnsi="Arial" w:cs="Arial"/>
          <w:b/>
        </w:rPr>
        <w:t>Nome do pesquisador principal:</w:t>
      </w:r>
    </w:p>
    <w:p w:rsidR="000C149B" w:rsidRPr="00635F9A" w:rsidRDefault="000C149B" w:rsidP="000C149B">
      <w:pPr>
        <w:jc w:val="both"/>
        <w:rPr>
          <w:rFonts w:ascii="Arial" w:hAnsi="Arial" w:cs="Arial"/>
          <w:b/>
        </w:rPr>
      </w:pPr>
      <w:r w:rsidRPr="00635F9A">
        <w:rPr>
          <w:rFonts w:ascii="Arial" w:hAnsi="Arial" w:cs="Arial"/>
          <w:b/>
        </w:rPr>
        <w:t xml:space="preserve">Razão social e CNPJ da instituição da CEUA: </w:t>
      </w:r>
    </w:p>
    <w:p w:rsidR="000C149B" w:rsidRPr="00C9615D" w:rsidRDefault="000C149B" w:rsidP="000C149B">
      <w:pPr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Objetivos do estudo</w:t>
      </w:r>
      <w:r w:rsidR="00635F9A">
        <w:rPr>
          <w:rFonts w:ascii="Arial" w:hAnsi="Arial" w:cs="Arial"/>
          <w:b/>
        </w:rPr>
        <w:t>:</w:t>
      </w:r>
      <w:r w:rsidR="00FD6F0A">
        <w:rPr>
          <w:rFonts w:ascii="Arial" w:hAnsi="Arial" w:cs="Arial"/>
        </w:rPr>
        <w:t xml:space="preserve"> (</w:t>
      </w:r>
      <w:r w:rsidR="00635F9A">
        <w:rPr>
          <w:rFonts w:ascii="Arial" w:hAnsi="Arial" w:cs="Arial"/>
        </w:rPr>
        <w:t xml:space="preserve">elaborar um </w:t>
      </w:r>
      <w:r w:rsidR="00FD6F0A">
        <w:rPr>
          <w:rFonts w:ascii="Arial" w:hAnsi="Arial" w:cs="Arial"/>
        </w:rPr>
        <w:t>texto</w:t>
      </w:r>
      <w:r w:rsidR="00FD6F0A" w:rsidRPr="00FD6F0A">
        <w:rPr>
          <w:rFonts w:ascii="Arial" w:hAnsi="Arial" w:cs="Arial"/>
        </w:rPr>
        <w:t xml:space="preserve"> em linguagem acessível para o</w:t>
      </w:r>
      <w:r w:rsidR="00FD6F0A">
        <w:rPr>
          <w:rFonts w:ascii="Arial" w:hAnsi="Arial" w:cs="Arial"/>
        </w:rPr>
        <w:t xml:space="preserve"> responsável legal</w:t>
      </w:r>
      <w:r w:rsidR="00FD6F0A" w:rsidRPr="00FD6F0A">
        <w:rPr>
          <w:rFonts w:ascii="Arial" w:hAnsi="Arial" w:cs="Arial"/>
        </w:rPr>
        <w:t xml:space="preserve"> </w:t>
      </w:r>
      <w:r w:rsidR="00FD6F0A">
        <w:rPr>
          <w:rFonts w:ascii="Arial" w:hAnsi="Arial" w:cs="Arial"/>
        </w:rPr>
        <w:t>do animal</w:t>
      </w:r>
      <w:r w:rsidR="00FD6F0A" w:rsidRPr="00FD6F0A">
        <w:rPr>
          <w:rFonts w:ascii="Arial" w:hAnsi="Arial" w:cs="Arial"/>
        </w:rPr>
        <w:t xml:space="preserve">, por meio do qual, após serem devidamente esclarecidos, explicitarão sua anuência em </w:t>
      </w:r>
      <w:r w:rsidR="00FD6F0A">
        <w:rPr>
          <w:rFonts w:ascii="Arial" w:hAnsi="Arial" w:cs="Arial"/>
        </w:rPr>
        <w:t>autorizar a participação do animal</w:t>
      </w:r>
      <w:r w:rsidR="00FD6F0A" w:rsidRPr="00FD6F0A">
        <w:rPr>
          <w:rFonts w:ascii="Arial" w:hAnsi="Arial" w:cs="Arial"/>
        </w:rPr>
        <w:t xml:space="preserve"> </w:t>
      </w:r>
      <w:r w:rsidR="00FD6F0A">
        <w:rPr>
          <w:rFonts w:ascii="Arial" w:hAnsi="Arial" w:cs="Arial"/>
        </w:rPr>
        <w:t>n</w:t>
      </w:r>
      <w:r w:rsidR="00FD6F0A" w:rsidRPr="00FD6F0A">
        <w:rPr>
          <w:rFonts w:ascii="Arial" w:hAnsi="Arial" w:cs="Arial"/>
        </w:rPr>
        <w:t>a pesquisa</w:t>
      </w:r>
      <w:r w:rsidR="00FD6F0A">
        <w:rPr>
          <w:rFonts w:ascii="Arial" w:hAnsi="Arial" w:cs="Arial"/>
        </w:rPr>
        <w:t>):</w:t>
      </w:r>
    </w:p>
    <w:p w:rsidR="000C149B" w:rsidRPr="00C9615D" w:rsidRDefault="000C149B" w:rsidP="000C149B">
      <w:pPr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Procedimentos a serem realizados com os animais</w:t>
      </w:r>
      <w:r w:rsidRPr="00635F9A">
        <w:rPr>
          <w:rFonts w:ascii="Arial" w:hAnsi="Arial" w:cs="Arial"/>
          <w:b/>
        </w:rPr>
        <w:t>:</w:t>
      </w:r>
      <w:r w:rsidRPr="00C9615D">
        <w:rPr>
          <w:rFonts w:ascii="Arial" w:hAnsi="Arial" w:cs="Arial"/>
        </w:rPr>
        <w:t xml:space="preserve"> (nº de visitas, o que será realizado e quando, descrição do que será feito com os animais, etc.)</w:t>
      </w:r>
    </w:p>
    <w:p w:rsidR="000C149B" w:rsidRPr="00C9615D" w:rsidRDefault="000C149B" w:rsidP="000C149B">
      <w:pPr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Potenciais riscos para os animai</w:t>
      </w:r>
      <w:r w:rsidRPr="00AE7C3C">
        <w:rPr>
          <w:rFonts w:ascii="Arial" w:hAnsi="Arial" w:cs="Arial"/>
          <w:b/>
        </w:rPr>
        <w:t>s:</w:t>
      </w:r>
      <w:r w:rsidRPr="00C9615D">
        <w:rPr>
          <w:rFonts w:ascii="Arial" w:hAnsi="Arial" w:cs="Arial"/>
        </w:rPr>
        <w:t xml:space="preserve"> </w:t>
      </w:r>
    </w:p>
    <w:p w:rsidR="000C149B" w:rsidRPr="00C9615D" w:rsidRDefault="000C149B" w:rsidP="000C149B">
      <w:pPr>
        <w:jc w:val="both"/>
        <w:rPr>
          <w:rFonts w:ascii="Arial" w:hAnsi="Arial" w:cs="Arial"/>
          <w:b/>
        </w:rPr>
      </w:pPr>
      <w:r w:rsidRPr="00C9615D">
        <w:rPr>
          <w:rFonts w:ascii="Arial" w:hAnsi="Arial" w:cs="Arial"/>
          <w:b/>
        </w:rPr>
        <w:t>Cronogram</w:t>
      </w:r>
      <w:r w:rsidR="00635F9A">
        <w:rPr>
          <w:rFonts w:ascii="Arial" w:hAnsi="Arial" w:cs="Arial"/>
          <w:b/>
        </w:rPr>
        <w:t>a:</w:t>
      </w:r>
      <w:r w:rsidR="00FD6F0A">
        <w:rPr>
          <w:rFonts w:ascii="Arial" w:hAnsi="Arial" w:cs="Arial"/>
          <w:b/>
        </w:rPr>
        <w:t xml:space="preserve"> </w:t>
      </w:r>
      <w:r w:rsidR="00FD6F0A" w:rsidRPr="00FD6F0A">
        <w:rPr>
          <w:rFonts w:ascii="Arial" w:hAnsi="Arial" w:cs="Arial"/>
        </w:rPr>
        <w:t>(descrever brevemente as etapas do projeto)</w:t>
      </w:r>
      <w:r w:rsidRPr="00C9615D">
        <w:rPr>
          <w:rFonts w:ascii="Arial" w:hAnsi="Arial" w:cs="Arial"/>
          <w:b/>
        </w:rPr>
        <w:t xml:space="preserve"> </w:t>
      </w:r>
    </w:p>
    <w:p w:rsidR="000C149B" w:rsidRPr="00C9615D" w:rsidRDefault="000C149B" w:rsidP="000C149B">
      <w:pPr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Benefício</w:t>
      </w:r>
      <w:r w:rsidRPr="00635F9A">
        <w:rPr>
          <w:rFonts w:ascii="Arial" w:hAnsi="Arial" w:cs="Arial"/>
        </w:rPr>
        <w:t>s:</w:t>
      </w:r>
      <w:r w:rsidRPr="00C9615D">
        <w:rPr>
          <w:rFonts w:ascii="Arial" w:hAnsi="Arial" w:cs="Arial"/>
        </w:rPr>
        <w:t xml:space="preserve"> </w:t>
      </w:r>
      <w:r w:rsidR="00635F9A">
        <w:rPr>
          <w:rFonts w:ascii="Arial" w:hAnsi="Arial" w:cs="Arial"/>
        </w:rPr>
        <w:t>(d</w:t>
      </w:r>
      <w:r w:rsidRPr="00C9615D">
        <w:rPr>
          <w:rFonts w:ascii="Arial" w:hAnsi="Arial" w:cs="Arial"/>
        </w:rPr>
        <w:t>escrever os benefícios do estudo para o animal e, se for o caso, para outros animais que poderão se beneficiar com os resultados do projeto.</w:t>
      </w:r>
      <w:r w:rsidR="00FD6F0A">
        <w:rPr>
          <w:rFonts w:ascii="Arial" w:hAnsi="Arial" w:cs="Arial"/>
        </w:rPr>
        <w:t xml:space="preserve"> </w:t>
      </w:r>
      <w:r w:rsidRPr="00C9615D">
        <w:rPr>
          <w:rFonts w:ascii="Arial" w:hAnsi="Arial" w:cs="Arial"/>
        </w:rPr>
        <w:t>Se houver algum benefício para a sociedade, o pesquisador também deve mencionar</w:t>
      </w:r>
      <w:r w:rsidR="00635F9A">
        <w:rPr>
          <w:rFonts w:ascii="Arial" w:hAnsi="Arial" w:cs="Arial"/>
        </w:rPr>
        <w:t>).</w:t>
      </w:r>
    </w:p>
    <w:p w:rsidR="00AE7C3C" w:rsidRDefault="00AE7C3C" w:rsidP="000C149B">
      <w:pPr>
        <w:spacing w:after="120"/>
        <w:jc w:val="both"/>
        <w:rPr>
          <w:rFonts w:ascii="Arial" w:hAnsi="Arial" w:cs="Arial"/>
          <w:b/>
        </w:rPr>
      </w:pP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Declaração de consentimento</w:t>
      </w:r>
      <w:r>
        <w:rPr>
          <w:rFonts w:ascii="Arial" w:hAnsi="Arial" w:cs="Arial"/>
        </w:rPr>
        <w:t>:</w:t>
      </w: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C9615D">
        <w:rPr>
          <w:rFonts w:ascii="Arial" w:hAnsi="Arial" w:cs="Arial"/>
          <w:b/>
        </w:rPr>
        <w:t>,</w:t>
      </w:r>
      <w:r w:rsidR="00342A70">
        <w:rPr>
          <w:rFonts w:ascii="Arial" w:hAnsi="Arial" w:cs="Arial"/>
        </w:rPr>
        <w:t xml:space="preserve"> </w:t>
      </w:r>
      <w:r w:rsidRPr="00C9615D">
        <w:rPr>
          <w:rFonts w:ascii="Arial" w:hAnsi="Arial" w:cs="Arial"/>
          <w:b/>
        </w:rPr>
        <w:t>(nome do responsável legal</w:t>
      </w:r>
      <w:r>
        <w:rPr>
          <w:rFonts w:ascii="Arial" w:hAnsi="Arial" w:cs="Arial"/>
        </w:rPr>
        <w:t>), CPF_____________, f</w:t>
      </w:r>
      <w:r w:rsidRPr="00C9615D">
        <w:rPr>
          <w:rFonts w:ascii="Arial" w:hAnsi="Arial" w:cs="Arial"/>
        </w:rPr>
        <w:t>ui devidamente esclarecido (a) sobre todos os procedimentos deste estudo, seus riscos e benefícios ao (s) animal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>) pelo (s) qual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>) sou responsável. Fui também informado que posso retirar meu (s) animal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 xml:space="preserve">) do estudo a qualquer momento. Ao assinar </w:t>
      </w:r>
      <w:r w:rsidR="00AE7C3C">
        <w:rPr>
          <w:rFonts w:ascii="Arial" w:hAnsi="Arial" w:cs="Arial"/>
        </w:rPr>
        <w:t>esta Declaração</w:t>
      </w:r>
      <w:r w:rsidRPr="00C9615D">
        <w:rPr>
          <w:rFonts w:ascii="Arial" w:hAnsi="Arial" w:cs="Arial"/>
        </w:rPr>
        <w:t>, declaro que</w:t>
      </w:r>
      <w:r w:rsidR="00AE7C3C">
        <w:rPr>
          <w:rFonts w:ascii="Arial" w:hAnsi="Arial" w:cs="Arial"/>
        </w:rPr>
        <w:t xml:space="preserve"> estou de acordo com a execução deste projeto.</w:t>
      </w:r>
      <w:r w:rsidRPr="00C9615D">
        <w:rPr>
          <w:rFonts w:ascii="Arial" w:hAnsi="Arial" w:cs="Arial"/>
        </w:rPr>
        <w:t xml:space="preserve"> </w:t>
      </w:r>
    </w:p>
    <w:p w:rsidR="000C149B" w:rsidRDefault="00FD6F0A" w:rsidP="000C149B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="000C149B">
        <w:rPr>
          <w:rFonts w:ascii="Arial" w:hAnsi="Arial" w:cs="Arial"/>
        </w:rPr>
        <w:t>, ___/___/</w:t>
      </w:r>
      <w:r w:rsidR="00A23053">
        <w:rPr>
          <w:rFonts w:ascii="Arial" w:hAnsi="Arial" w:cs="Arial"/>
        </w:rPr>
        <w:t>__</w:t>
      </w:r>
      <w:r w:rsidR="000C149B">
        <w:rPr>
          <w:rFonts w:ascii="Arial" w:hAnsi="Arial" w:cs="Arial"/>
        </w:rPr>
        <w:t>_.</w:t>
      </w:r>
    </w:p>
    <w:p w:rsidR="000C149B" w:rsidRPr="00C9615D" w:rsidRDefault="000C149B" w:rsidP="000C149B">
      <w:pPr>
        <w:spacing w:after="120"/>
        <w:jc w:val="both"/>
        <w:rPr>
          <w:rFonts w:ascii="Arial" w:hAnsi="Arial" w:cs="Arial"/>
        </w:rPr>
      </w:pPr>
    </w:p>
    <w:p w:rsidR="000C149B" w:rsidRPr="00C9615D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             </w:t>
      </w:r>
    </w:p>
    <w:p w:rsidR="00AE7C3C" w:rsidRDefault="00AE7C3C" w:rsidP="000C149B">
      <w:pPr>
        <w:spacing w:after="0" w:line="24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_________________________________________</w:t>
      </w:r>
    </w:p>
    <w:p w:rsidR="000C149B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Assinatura</w:t>
      </w:r>
      <w:r w:rsidR="00A23053">
        <w:rPr>
          <w:rFonts w:ascii="Arial" w:hAnsi="Arial" w:cs="Arial"/>
        </w:rPr>
        <w:t xml:space="preserve"> </w:t>
      </w:r>
      <w:r w:rsidRPr="00C9615D">
        <w:rPr>
          <w:rFonts w:ascii="Arial" w:hAnsi="Arial" w:cs="Arial"/>
        </w:rPr>
        <w:t xml:space="preserve">do Responsável </w:t>
      </w:r>
      <w:r w:rsidR="00342A70">
        <w:rPr>
          <w:rFonts w:ascii="Arial" w:hAnsi="Arial" w:cs="Arial"/>
        </w:rPr>
        <w:t>L</w:t>
      </w:r>
      <w:r w:rsidRPr="00C9615D">
        <w:rPr>
          <w:rFonts w:ascii="Arial" w:hAnsi="Arial" w:cs="Arial"/>
        </w:rPr>
        <w:t>egal</w:t>
      </w:r>
    </w:p>
    <w:p w:rsidR="000C149B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0C149B" w:rsidRDefault="000C149B" w:rsidP="000C149B">
      <w:pPr>
        <w:spacing w:after="0"/>
        <w:jc w:val="both"/>
        <w:rPr>
          <w:rFonts w:ascii="Arial" w:hAnsi="Arial" w:cs="Arial"/>
        </w:rPr>
      </w:pPr>
    </w:p>
    <w:p w:rsidR="000C149B" w:rsidRDefault="000C149B" w:rsidP="000C149B">
      <w:pPr>
        <w:spacing w:after="0"/>
        <w:jc w:val="both"/>
        <w:rPr>
          <w:rFonts w:ascii="Arial" w:hAnsi="Arial" w:cs="Arial"/>
        </w:rPr>
      </w:pPr>
    </w:p>
    <w:p w:rsidR="000C149B" w:rsidRPr="00C9615D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_________________________________________</w:t>
      </w:r>
    </w:p>
    <w:p w:rsidR="000C149B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Assinatura </w:t>
      </w:r>
      <w:r w:rsidR="00A23053">
        <w:rPr>
          <w:rFonts w:ascii="Arial" w:hAnsi="Arial" w:cs="Arial"/>
        </w:rPr>
        <w:t xml:space="preserve">digital </w:t>
      </w:r>
      <w:r w:rsidRPr="00C9615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Pesquisador Responsável</w:t>
      </w:r>
    </w:p>
    <w:p w:rsidR="000C149B" w:rsidRPr="00C9615D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8A4C69" w:rsidRPr="00726A5A" w:rsidRDefault="008A4C69" w:rsidP="006A3208">
      <w:bookmarkStart w:id="0" w:name="_GoBack"/>
      <w:bookmarkEnd w:id="0"/>
    </w:p>
    <w:sectPr w:rsidR="008A4C69" w:rsidRPr="00726A5A" w:rsidSect="00B30E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8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93" w:rsidRDefault="004B3A93" w:rsidP="006B6404">
      <w:pPr>
        <w:spacing w:after="0" w:line="240" w:lineRule="auto"/>
      </w:pPr>
      <w:r>
        <w:separator/>
      </w:r>
    </w:p>
  </w:endnote>
  <w:endnote w:type="continuationSeparator" w:id="0">
    <w:p w:rsidR="004B3A93" w:rsidRDefault="004B3A9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3A" w:rsidRPr="00B30E3A" w:rsidRDefault="00B30E3A">
    <w:pPr>
      <w:pStyle w:val="Rodap"/>
      <w:rPr>
        <w:rFonts w:ascii="Arial" w:hAnsi="Arial" w:cs="Arial"/>
        <w:sz w:val="20"/>
        <w:szCs w:val="20"/>
      </w:rPr>
    </w:pPr>
    <w:r w:rsidRPr="00B30E3A"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sz w:val="20"/>
        <w:szCs w:val="20"/>
      </w:rPr>
      <w:t>2</w:t>
    </w:r>
    <w:r w:rsidRPr="00B30E3A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</w:t>
    </w:r>
  </w:p>
  <w:p w:rsidR="006B6404" w:rsidRDefault="006B6404" w:rsidP="00021311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3A" w:rsidRPr="00B30E3A" w:rsidRDefault="00B30E3A">
    <w:pPr>
      <w:pStyle w:val="Rodap"/>
      <w:rPr>
        <w:rFonts w:ascii="Arial" w:hAnsi="Arial" w:cs="Arial"/>
        <w:sz w:val="20"/>
        <w:szCs w:val="20"/>
      </w:rPr>
    </w:pPr>
    <w:r w:rsidRPr="00B30E3A">
      <w:rPr>
        <w:rFonts w:ascii="Arial" w:hAnsi="Arial" w:cs="Arial"/>
        <w:sz w:val="20"/>
        <w:szCs w:val="20"/>
      </w:rPr>
      <w:t>Página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93" w:rsidRDefault="004B3A93" w:rsidP="006B6404">
      <w:pPr>
        <w:spacing w:after="0" w:line="240" w:lineRule="auto"/>
      </w:pPr>
      <w:r>
        <w:separator/>
      </w:r>
    </w:p>
  </w:footnote>
  <w:footnote w:type="continuationSeparator" w:id="0">
    <w:p w:rsidR="004B3A93" w:rsidRDefault="004B3A9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8" w:rsidRDefault="00E468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818767F" wp14:editId="5D86F151">
          <wp:simplePos x="0" y="0"/>
          <wp:positionH relativeFrom="page">
            <wp:align>right</wp:align>
          </wp:positionH>
          <wp:positionV relativeFrom="paragraph">
            <wp:posOffset>-504825</wp:posOffset>
          </wp:positionV>
          <wp:extent cx="7543800" cy="10763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1EDD"/>
    <w:rsid w:val="00021311"/>
    <w:rsid w:val="000C149B"/>
    <w:rsid w:val="000C4067"/>
    <w:rsid w:val="001158BE"/>
    <w:rsid w:val="00150017"/>
    <w:rsid w:val="001D1A6D"/>
    <w:rsid w:val="00236307"/>
    <w:rsid w:val="00342A70"/>
    <w:rsid w:val="003E70FE"/>
    <w:rsid w:val="00404193"/>
    <w:rsid w:val="004B3A93"/>
    <w:rsid w:val="004C59E0"/>
    <w:rsid w:val="00635F9A"/>
    <w:rsid w:val="0065742C"/>
    <w:rsid w:val="006A3208"/>
    <w:rsid w:val="006B6404"/>
    <w:rsid w:val="00726A5A"/>
    <w:rsid w:val="008A4C69"/>
    <w:rsid w:val="009B7470"/>
    <w:rsid w:val="00A23053"/>
    <w:rsid w:val="00AD2C54"/>
    <w:rsid w:val="00AE7C3C"/>
    <w:rsid w:val="00B30E3A"/>
    <w:rsid w:val="00B92EF3"/>
    <w:rsid w:val="00C409FD"/>
    <w:rsid w:val="00C76D33"/>
    <w:rsid w:val="00CE67E4"/>
    <w:rsid w:val="00D66FB7"/>
    <w:rsid w:val="00D85330"/>
    <w:rsid w:val="00E46838"/>
    <w:rsid w:val="00E9604D"/>
    <w:rsid w:val="00F32A34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193AA1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4544-6450-4281-8E03-2636FC3C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Andresa Heemann Betti</cp:lastModifiedBy>
  <cp:revision>12</cp:revision>
  <cp:lastPrinted>2019-11-19T14:26:00Z</cp:lastPrinted>
  <dcterms:created xsi:type="dcterms:W3CDTF">2019-11-19T14:28:00Z</dcterms:created>
  <dcterms:modified xsi:type="dcterms:W3CDTF">2023-11-09T15:46:00Z</dcterms:modified>
</cp:coreProperties>
</file>